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</w:pPr>
      <w:r>
        <w:rPr>
          <w:rFonts w:ascii="微软雅黑" w:hAnsi="微软雅黑" w:eastAsia="微软雅黑"/>
          <w:b/>
          <w:color w:val="000000"/>
          <w:sz w:val="36"/>
        </w:rPr>
        <w:t>2019农村土地转让合同书范本</w:t>
      </w:r>
    </w:p>
    <w:p>
      <w:r>
        <w:rPr>
          <w:rFonts w:ascii="宋体" w:hAnsi="宋体" w:eastAsia="宋体"/>
          <w:color w:val="000000"/>
          <w:sz w:val="28"/>
        </w:rPr>
        <w:t xml:space="preserve"> 甲方：_______</w:t>
      </w:r>
    </w:p>
    <w:p>
      <w:r>
        <w:rPr>
          <w:rFonts w:ascii="宋体" w:hAnsi="宋体" w:eastAsia="宋体"/>
          <w:color w:val="000000"/>
          <w:sz w:val="28"/>
        </w:rPr>
        <w:t xml:space="preserve"> 乙方：_______</w:t>
      </w:r>
    </w:p>
    <w:p>
      <w:r>
        <w:rPr>
          <w:rFonts w:ascii="宋体" w:hAnsi="宋体" w:eastAsia="宋体"/>
          <w:color w:val="000000"/>
          <w:sz w:val="28"/>
        </w:rPr>
        <w:t xml:space="preserve"> 丙方：_______</w:t>
      </w:r>
    </w:p>
    <w:p>
      <w:r>
        <w:rPr>
          <w:rFonts w:ascii="宋体" w:hAnsi="宋体" w:eastAsia="宋体"/>
          <w:color w:val="000000"/>
          <w:sz w:val="28"/>
        </w:rPr>
        <w:t xml:space="preserve"> 经各方友好协商，本着平等、自愿、有偿、诚实信用原则，就土地转让事宜达成协议如下：</w:t>
      </w:r>
    </w:p>
    <w:p>
      <w:r>
        <w:rPr>
          <w:rFonts w:ascii="宋体" w:hAnsi="宋体" w:eastAsia="宋体"/>
          <w:color w:val="000000"/>
          <w:sz w:val="28"/>
        </w:rPr>
        <w:t xml:space="preserve"> 一、地块概况</w:t>
      </w:r>
    </w:p>
    <w:p>
      <w:r>
        <w:rPr>
          <w:rFonts w:ascii="宋体" w:hAnsi="宋体" w:eastAsia="宋体"/>
          <w:color w:val="000000"/>
          <w:sz w:val="28"/>
        </w:rPr>
        <w:t xml:space="preserve"> 1、该地块位于 __________，土地面积为__________平方米(折__________亩)。宗地四至及界址点座标详见附件国有 土地使用证。</w:t>
      </w:r>
    </w:p>
    <w:p>
      <w:r>
        <w:rPr>
          <w:rFonts w:ascii="宋体" w:hAnsi="宋体" w:eastAsia="宋体"/>
          <w:color w:val="000000"/>
          <w:sz w:val="28"/>
        </w:rPr>
        <w:t xml:space="preserve"> 2、现该地块的用途为住宅、工业、综合和商业用地。</w:t>
      </w:r>
    </w:p>
    <w:p>
      <w:r>
        <w:rPr>
          <w:rFonts w:ascii="宋体" w:hAnsi="宋体" w:eastAsia="宋体"/>
          <w:color w:val="000000"/>
          <w:sz w:val="28"/>
        </w:rPr>
        <w:t xml:space="preserve"> 二、转让方式</w:t>
      </w:r>
    </w:p>
    <w:p>
      <w:r>
        <w:rPr>
          <w:rFonts w:ascii="宋体" w:hAnsi="宋体" w:eastAsia="宋体"/>
          <w:color w:val="000000"/>
          <w:sz w:val="28"/>
        </w:rPr>
        <w:t xml:space="preserve"> 1、甲方保证通过土地挂牌形式把该地块转让给乙方，并确保该地块的容积率大于等于__________，绿化率很多于__________%，土地用途为商业、住宅用地。</w:t>
      </w:r>
    </w:p>
    <w:p>
      <w:r>
        <w:rPr>
          <w:rFonts w:ascii="宋体" w:hAnsi="宋体" w:eastAsia="宋体"/>
          <w:color w:val="000000"/>
          <w:sz w:val="28"/>
        </w:rPr>
        <w:t xml:space="preserve"> 2、土地的转让价为__________万元/亩[包括级差地租、市政配套费、开发补偿费、建筑物和构筑物的拆迁安置费、 青苗补偿费、空中或地下的管线(水、电、通讯等)迁移费和土地管理费]，转让总价为人民币__________万元。</w:t>
      </w:r>
    </w:p>
    <w:p>
      <w:r>
        <w:rPr>
          <w:rFonts w:ascii="宋体" w:hAnsi="宋体" w:eastAsia="宋体"/>
          <w:color w:val="000000"/>
          <w:sz w:val="28"/>
        </w:rPr>
        <w:t xml:space="preserve"> 3、乙方同意按以下时间和金额分二期向甲方支付土地价款：</w:t>
      </w:r>
    </w:p>
    <w:p>
      <w:r>
        <w:rPr>
          <w:rFonts w:ascii="宋体" w:hAnsi="宋体" w:eastAsia="宋体"/>
          <w:color w:val="000000"/>
          <w:sz w:val="28"/>
        </w:rPr>
        <w:t xml:space="preserve"> 2017年农村土地双方买卖合同范本2017年农村土地双方买卖合同范本</w:t>
      </w:r>
    </w:p>
    <w:p>
      <w:r>
        <w:rPr>
          <w:rFonts w:ascii="宋体" w:hAnsi="宋体" w:eastAsia="宋体"/>
          <w:color w:val="000000"/>
          <w:sz w:val="28"/>
        </w:rPr>
        <w:t xml:space="preserve"> 第一期定金，地价款的__________%，计人民币__________万元 ，付款时间及条件：双方签订协议书，且已办好土地挂牌手续并在本条第四款规定的抵押登记手续办妥后__________天内支付;</w:t>
      </w:r>
    </w:p>
    <w:p>
      <w:r>
        <w:rPr>
          <w:rFonts w:ascii="宋体" w:hAnsi="宋体" w:eastAsia="宋体"/>
          <w:color w:val="000000"/>
          <w:sz w:val="28"/>
        </w:rPr>
        <w:t xml:space="preserve"> 第二期，付清余款，计人民币 __________万元，付款时间及条件：在乙方签订国有土地使用权出让协议， 取得该土地的国有土地使用证后____个工作日内支付。</w:t>
      </w:r>
    </w:p>
    <w:p>
      <w:r>
        <w:rPr>
          <w:rFonts w:ascii="宋体" w:hAnsi="宋体" w:eastAsia="宋体"/>
          <w:color w:val="000000"/>
          <w:sz w:val="28"/>
        </w:rPr>
        <w:t xml:space="preserve"> 4、为保证前款第一期地价款的即时支付，丙方同意提供两宗土地的国有土地使用权作为抵押担保，抵押的土地 使用权面积为__________平方米(详见成国用( )字第__________号和成国用( )字第__________号抵押担保的范围与 甲方承担的责任的范围相同。双方同意在本协议签订后 ______天内到当地土管部门办理抵押登记手续，抵押期限至 乙方取得机投镇________亩土地的国有土地使用证之日止。</w:t>
      </w:r>
    </w:p>
    <w:p>
      <w:r>
        <w:rPr>
          <w:rFonts w:ascii="宋体" w:hAnsi="宋体" w:eastAsia="宋体"/>
          <w:color w:val="000000"/>
          <w:sz w:val="28"/>
        </w:rPr>
        <w:t xml:space="preserve"> 5、该项目由乙方独立运作，盈亏自负。甲方愿意协助乙方解决相关税费返还及政策协调。项目开发结束并经审计后，项目净利润率超过_______%的，超过部分净利润乙方同意与甲方五五分成。</w:t>
      </w:r>
    </w:p>
    <w:p>
      <w:r>
        <w:rPr>
          <w:rFonts w:ascii="宋体" w:hAnsi="宋体" w:eastAsia="宋体"/>
          <w:color w:val="000000"/>
          <w:sz w:val="28"/>
        </w:rPr>
        <w:t xml:space="preserve"> 三、违约责任</w:t>
      </w:r>
    </w:p>
    <w:p>
      <w:r>
        <w:rPr>
          <w:rFonts w:ascii="宋体" w:hAnsi="宋体" w:eastAsia="宋体"/>
          <w:color w:val="000000"/>
          <w:sz w:val="28"/>
        </w:rPr>
        <w:t xml:space="preserve"> 1、甲方诚邀乙方参与其_______亩土地的公开挂牌处理事宜，并承诺创造条件让乙方取得该块土地，若乙方未能 取得该地块，甲方愿意双倍返还定金，计_______万元，甲方应在确认乙方不能取得该土块的土地使用权之日起________个工作日内支付此款。</w:t>
      </w:r>
    </w:p>
    <w:p>
      <w:r>
        <w:rPr>
          <w:rFonts w:ascii="宋体" w:hAnsi="宋体" w:eastAsia="宋体"/>
          <w:color w:val="000000"/>
          <w:sz w:val="28"/>
        </w:rPr>
        <w:t>2、乙方未能按时支付地价款，应以每日未付部分的万分之二点一作滞纳金支付给甲方。如未能按时付款超过_____个工作日，视同终止履行本协议，并有权处置已付定金。</w:t>
      </w:r>
    </w:p>
    <w:p>
      <w:r>
        <w:rPr>
          <w:rFonts w:ascii="宋体" w:hAnsi="宋体" w:eastAsia="宋体"/>
          <w:color w:val="000000"/>
          <w:sz w:val="28"/>
        </w:rPr>
        <w:t xml:space="preserve"> 3、甲方应对乙方承担连带责任。</w:t>
      </w:r>
    </w:p>
    <w:p>
      <w:r>
        <w:rPr>
          <w:rFonts w:ascii="宋体" w:hAnsi="宋体" w:eastAsia="宋体"/>
          <w:color w:val="000000"/>
          <w:sz w:val="28"/>
        </w:rPr>
        <w:t xml:space="preserve"> 四、其他</w:t>
      </w:r>
    </w:p>
    <w:p>
      <w:r>
        <w:rPr>
          <w:rFonts w:ascii="宋体" w:hAnsi="宋体" w:eastAsia="宋体"/>
          <w:color w:val="000000"/>
          <w:sz w:val="28"/>
        </w:rPr>
        <w:t xml:space="preserve"> 1、在挂牌出让过程中，乙方仅承担应由受让方承担的土地契税和交易费用，其他相关营业税等均由甲方承担。</w:t>
      </w:r>
    </w:p>
    <w:p>
      <w:r>
        <w:rPr>
          <w:rFonts w:ascii="宋体" w:hAnsi="宋体" w:eastAsia="宋体"/>
          <w:color w:val="000000"/>
          <w:sz w:val="28"/>
        </w:rPr>
        <w:t xml:space="preserve"> 2、乙方的开发建设应依法律、法规和规定办理相关手续。</w:t>
      </w:r>
    </w:p>
    <w:p>
      <w:r>
        <w:rPr>
          <w:rFonts w:ascii="宋体" w:hAnsi="宋体" w:eastAsia="宋体"/>
          <w:color w:val="000000"/>
          <w:sz w:val="28"/>
        </w:rPr>
        <w:t xml:space="preserve"> 3、本协议未尽事宜，须经各方协商解决，并签订相对应的补充协议，补充协议与本协议具有同等法律效力。</w:t>
      </w:r>
    </w:p>
    <w:p>
      <w:r>
        <w:rPr>
          <w:rFonts w:ascii="宋体" w:hAnsi="宋体" w:eastAsia="宋体"/>
          <w:color w:val="000000"/>
          <w:sz w:val="28"/>
        </w:rPr>
        <w:t xml:space="preserve"> 4、本协议在执行过程中发生矛盾、争议，经协商无效时，提请法院裁决。</w:t>
      </w:r>
    </w:p>
    <w:p>
      <w:r>
        <w:rPr>
          <w:rFonts w:ascii="宋体" w:hAnsi="宋体" w:eastAsia="宋体"/>
          <w:color w:val="000000"/>
          <w:sz w:val="28"/>
        </w:rPr>
        <w:t xml:space="preserve"> 5、本协议经各方代表签字盖章后生效。</w:t>
      </w:r>
    </w:p>
    <w:p>
      <w:r>
        <w:rPr>
          <w:rFonts w:ascii="宋体" w:hAnsi="宋体" w:eastAsia="宋体"/>
          <w:color w:val="000000"/>
          <w:sz w:val="28"/>
        </w:rPr>
        <w:t xml:space="preserve"> 6、本协议一式六份，三方各执两份。</w:t>
      </w:r>
    </w:p>
    <w:p>
      <w:r>
        <w:rPr>
          <w:rFonts w:ascii="宋体" w:hAnsi="宋体" w:eastAsia="宋体"/>
          <w:color w:val="000000"/>
          <w:sz w:val="28"/>
        </w:rPr>
        <w:t xml:space="preserve"> 甲方(盖章)：_______</w:t>
      </w:r>
    </w:p>
    <w:p>
      <w:r>
        <w:rPr>
          <w:rFonts w:ascii="宋体" w:hAnsi="宋体" w:eastAsia="宋体"/>
          <w:color w:val="000000"/>
          <w:sz w:val="28"/>
        </w:rPr>
        <w:t xml:space="preserve"> 代表：_______</w:t>
      </w:r>
    </w:p>
    <w:p>
      <w:r>
        <w:rPr>
          <w:rFonts w:ascii="宋体" w:hAnsi="宋体" w:eastAsia="宋体"/>
          <w:color w:val="000000"/>
          <w:sz w:val="28"/>
        </w:rPr>
        <w:t>乙方(盖章)：_______</w:t>
      </w:r>
    </w:p>
    <w:p>
      <w:r>
        <w:rPr>
          <w:rFonts w:ascii="宋体" w:hAnsi="宋体" w:eastAsia="宋体"/>
          <w:color w:val="000000"/>
          <w:sz w:val="28"/>
        </w:rPr>
        <w:t xml:space="preserve"> 汇合营销</w:t>
      </w:r>
    </w:p>
    <w:p>
      <w:r>
        <w:rPr>
          <w:rFonts w:ascii="宋体" w:hAnsi="宋体" w:eastAsia="宋体"/>
          <w:color w:val="000000"/>
          <w:sz w:val="28"/>
        </w:rPr>
        <w:t xml:space="preserve"> 代表：_______</w:t>
      </w:r>
    </w:p>
    <w:p>
      <w:r>
        <w:rPr>
          <w:rFonts w:ascii="宋体" w:hAnsi="宋体" w:eastAsia="宋体"/>
          <w:color w:val="000000"/>
          <w:sz w:val="28"/>
        </w:rPr>
        <w:t xml:space="preserve"> 丙方(盖章)：_______</w:t>
      </w:r>
    </w:p>
    <w:p>
      <w:r>
        <w:rPr>
          <w:rFonts w:ascii="宋体" w:hAnsi="宋体" w:eastAsia="宋体"/>
          <w:color w:val="000000"/>
          <w:sz w:val="28"/>
        </w:rPr>
        <w:t xml:space="preserve"> 代表：_______</w:t>
      </w:r>
    </w:p>
    <w:p>
      <w:r>
        <w:rPr>
          <w:rFonts w:ascii="宋体" w:hAnsi="宋体" w:eastAsia="宋体"/>
          <w:color w:val="000000"/>
          <w:sz w:val="28"/>
        </w:rPr>
        <w:t xml:space="preserve"> ____年____月____ 日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dcterms:created xsi:type="dcterms:W3CDTF">2013-12-23T23:15:00Z</dcterms:created>
  <dcterms:modified xsi:type="dcterms:W3CDTF">2013-12-23T23:15:00Z</dcterms:modified>
  <cp:category/>
</cp:coreProperties>
</file>