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rFonts w:ascii="微软雅黑" w:hAnsi="微软雅黑" w:eastAsia="微软雅黑"/>
          <w:b/>
          <w:color w:val="000000"/>
          <w:sz w:val="36"/>
        </w:rPr>
        <w:t>化妆品采购合同范本</w:t>
      </w:r>
    </w:p>
    <w:p>
      <w:r>
        <w:rPr>
          <w:rFonts w:ascii="宋体" w:hAnsi="宋体" w:eastAsia="宋体"/>
          <w:color w:val="000000"/>
          <w:sz w:val="28"/>
        </w:rPr>
        <w:t xml:space="preserve"> 出卖人(以下简称甲方)：</w:t>
      </w:r>
    </w:p>
    <w:p>
      <w:r>
        <w:rPr>
          <w:rFonts w:ascii="宋体" w:hAnsi="宋体" w:eastAsia="宋体"/>
          <w:color w:val="000000"/>
          <w:sz w:val="28"/>
        </w:rPr>
        <w:t xml:space="preserve">　　住 址：</w:t>
      </w:r>
    </w:p>
    <w:p>
      <w:r>
        <w:rPr>
          <w:rFonts w:ascii="宋体" w:hAnsi="宋体" w:eastAsia="宋体"/>
          <w:color w:val="000000"/>
          <w:sz w:val="28"/>
        </w:rPr>
        <w:t xml:space="preserve">　　身份证号码：</w:t>
      </w:r>
    </w:p>
    <w:p>
      <w:r>
        <w:rPr>
          <w:rFonts w:ascii="宋体" w:hAnsi="宋体" w:eastAsia="宋体"/>
          <w:color w:val="000000"/>
          <w:sz w:val="28"/>
        </w:rPr>
        <w:t xml:space="preserve">　　联 系 电话：</w:t>
      </w:r>
    </w:p>
    <w:p>
      <w:r>
        <w:rPr>
          <w:rFonts w:ascii="宋体" w:hAnsi="宋体" w:eastAsia="宋体"/>
          <w:color w:val="000000"/>
          <w:sz w:val="28"/>
        </w:rPr>
        <w:t xml:space="preserve">　　买受人(以下简称乙方)：</w:t>
      </w:r>
    </w:p>
    <w:p>
      <w:r>
        <w:rPr>
          <w:rFonts w:ascii="宋体" w:hAnsi="宋体" w:eastAsia="宋体"/>
          <w:color w:val="000000"/>
          <w:sz w:val="28"/>
        </w:rPr>
        <w:t xml:space="preserve">　　住址：</w:t>
      </w:r>
    </w:p>
    <w:p>
      <w:r>
        <w:rPr>
          <w:rFonts w:ascii="宋体" w:hAnsi="宋体" w:eastAsia="宋体"/>
          <w:color w:val="000000"/>
          <w:sz w:val="28"/>
        </w:rPr>
        <w:t xml:space="preserve">　　身份证号码：</w:t>
      </w:r>
    </w:p>
    <w:p>
      <w:r>
        <w:rPr>
          <w:rFonts w:ascii="宋体" w:hAnsi="宋体" w:eastAsia="宋体"/>
          <w:color w:val="000000"/>
          <w:sz w:val="28"/>
        </w:rPr>
        <w:t xml:space="preserve">　　联 系 电话：</w:t>
      </w:r>
    </w:p>
    <w:p>
      <w:r>
        <w:rPr>
          <w:rFonts w:ascii="宋体" w:hAnsi="宋体" w:eastAsia="宋体"/>
          <w:color w:val="000000"/>
          <w:sz w:val="28"/>
        </w:rPr>
        <w:t xml:space="preserve">　　甲、乙双方根据《中华人民共和国合同法》等相关法律规定，在平等、自愿的基础上，经充分协商，达成以下条款。</w:t>
      </w:r>
    </w:p>
    <w:p>
      <w:r>
        <w:rPr>
          <w:rFonts w:ascii="宋体" w:hAnsi="宋体" w:eastAsia="宋体"/>
          <w:color w:val="000000"/>
          <w:sz w:val="28"/>
        </w:rPr>
        <w:t xml:space="preserve">　　一、合同期限</w:t>
      </w:r>
    </w:p>
    <w:p>
      <w:r>
        <w:rPr>
          <w:rFonts w:ascii="宋体" w:hAnsi="宋体" w:eastAsia="宋体"/>
          <w:color w:val="000000"/>
          <w:sz w:val="28"/>
        </w:rPr>
        <w:t xml:space="preserve">　　合同的起始时间为甲乙双方签订本合同，终止时间为甲乙双方完成最终结算或发生其他终止合同的情形。</w:t>
      </w:r>
    </w:p>
    <w:p>
      <w:r>
        <w:rPr>
          <w:rFonts w:ascii="宋体" w:hAnsi="宋体" w:eastAsia="宋体"/>
          <w:color w:val="000000"/>
          <w:sz w:val="28"/>
        </w:rPr>
        <w:t xml:space="preserve">　　二、产品名称</w:t>
      </w:r>
    </w:p>
    <w:p>
      <w:r>
        <w:rPr>
          <w:rFonts w:ascii="宋体" w:hAnsi="宋体" w:eastAsia="宋体"/>
          <w:color w:val="000000"/>
          <w:sz w:val="28"/>
        </w:rPr>
        <w:t xml:space="preserve">　　三、产品质量</w:t>
      </w:r>
    </w:p>
    <w:p>
      <w:r>
        <w:rPr>
          <w:rFonts w:ascii="宋体" w:hAnsi="宋体" w:eastAsia="宋体"/>
          <w:color w:val="000000"/>
          <w:sz w:val="28"/>
        </w:rPr>
        <w:t xml:space="preserve">　　甲方保证所提供产品的质量合格，若甲方在向乙方供货过程中存有以假乱真、以次充好的行为，甲方愿向乙方支付赔偿金人民币5000元，由此给乙方造成的其他损失另算。</w:t>
      </w:r>
    </w:p>
    <w:p>
      <w:r>
        <w:rPr>
          <w:rFonts w:ascii="宋体" w:hAnsi="宋体" w:eastAsia="宋体"/>
          <w:color w:val="000000"/>
          <w:sz w:val="28"/>
        </w:rPr>
        <w:t xml:space="preserve">　　四、产品价款</w:t>
      </w:r>
    </w:p>
    <w:p>
      <w:r>
        <w:rPr>
          <w:rFonts w:ascii="宋体" w:hAnsi="宋体" w:eastAsia="宋体"/>
          <w:color w:val="000000"/>
          <w:sz w:val="28"/>
        </w:rPr>
        <w:t xml:space="preserve">　　(一)产品的单价： 元/个</w:t>
      </w:r>
    </w:p>
    <w:p>
      <w:r>
        <w:rPr>
          <w:rFonts w:ascii="宋体" w:hAnsi="宋体" w:eastAsia="宋体"/>
          <w:color w:val="000000"/>
          <w:sz w:val="28"/>
        </w:rPr>
        <w:t xml:space="preserve">　　(二)产品的数量： 个</w:t>
      </w:r>
    </w:p>
    <w:p>
      <w:r>
        <w:rPr>
          <w:rFonts w:ascii="宋体" w:hAnsi="宋体" w:eastAsia="宋体"/>
          <w:color w:val="000000"/>
          <w:sz w:val="28"/>
        </w:rPr>
        <w:t xml:space="preserve">　　(三)总 价 款： 元</w:t>
      </w:r>
    </w:p>
    <w:p>
      <w:r>
        <w:rPr>
          <w:rFonts w:ascii="宋体" w:hAnsi="宋体" w:eastAsia="宋体"/>
          <w:color w:val="000000"/>
          <w:sz w:val="28"/>
        </w:rPr>
        <w:t xml:space="preserve">　　五、价款结算及产品返还</w:t>
      </w:r>
    </w:p>
    <w:p>
      <w:r>
        <w:rPr>
          <w:rFonts w:ascii="宋体" w:hAnsi="宋体" w:eastAsia="宋体"/>
          <w:color w:val="000000"/>
          <w:sz w:val="28"/>
        </w:rPr>
        <w:t xml:space="preserve">　　乙方应在收到甲方产品后 日内一次性向甲方支付总价款 元。在本合同期限内，若乙方最终并未将甲方提供的产品卖完，则乙方应即时通知甲方，并在甲方规定的时间内将剩余的产品全部返还给甲方，甲方应即时按照本合同</w:t>
      </w:r>
    </w:p>
    <w:p>
      <w:r>
        <w:rPr>
          <w:rFonts w:ascii="宋体" w:hAnsi="宋体" w:eastAsia="宋体"/>
          <w:color w:val="000000"/>
          <w:sz w:val="28"/>
        </w:rPr>
        <w:t xml:space="preserve">　　第四条相关产品价款的规定将涉及到剩余产品的价款一次性返还给乙方。</w:t>
      </w:r>
    </w:p>
    <w:p>
      <w:r>
        <w:rPr>
          <w:rFonts w:ascii="宋体" w:hAnsi="宋体" w:eastAsia="宋体"/>
          <w:color w:val="000000"/>
          <w:sz w:val="28"/>
        </w:rPr>
        <w:t xml:space="preserve">　　六、产品包装的检验与产品保管</w:t>
      </w:r>
    </w:p>
    <w:p>
      <w:r>
        <w:rPr>
          <w:rFonts w:ascii="宋体" w:hAnsi="宋体" w:eastAsia="宋体"/>
          <w:color w:val="000000"/>
          <w:sz w:val="28"/>
        </w:rPr>
        <w:t xml:space="preserve">　　乙方应在收到甲方产品后5日内完成对产品外包装、数量的检验，若产品包装存有影响销售等情况、产品的数量与合同约定的数量不一致，乙方应在此期限内向甲方提出异议，并要求甲方更换、补发或收回相对应数量的产品;若乙方未在此期限内对产品外包装、数量提出异议，视为产品包装、数量符合合同约定。</w:t>
      </w:r>
    </w:p>
    <w:p>
      <w:r>
        <w:rPr>
          <w:rFonts w:ascii="宋体" w:hAnsi="宋体" w:eastAsia="宋体"/>
          <w:color w:val="000000"/>
          <w:sz w:val="28"/>
        </w:rPr>
        <w:t xml:space="preserve">　　乙方在收到甲方产品后应妥善保管产品，非因甲方的原因导致产品的外包装损坏或存有其他影响产品再次销售的情形时，甲方有权不接受乙方的退货，并且甲方有权拒绝向乙方返还相对应的货款。</w:t>
      </w:r>
    </w:p>
    <w:p>
      <w:r>
        <w:rPr>
          <w:rFonts w:ascii="宋体" w:hAnsi="宋体" w:eastAsia="宋体"/>
          <w:color w:val="000000"/>
          <w:sz w:val="28"/>
        </w:rPr>
        <w:t xml:space="preserve">　　七、合同的解除与终止</w:t>
      </w:r>
    </w:p>
    <w:p>
      <w:r>
        <w:rPr>
          <w:rFonts w:ascii="宋体" w:hAnsi="宋体" w:eastAsia="宋体"/>
          <w:color w:val="000000"/>
          <w:sz w:val="28"/>
        </w:rPr>
        <w:t xml:space="preserve">　　双方协商一致的，能够终止合同的履行。一方根本性违约的，另一方有权解除合同，但理应即时书面通知到对方。</w:t>
      </w:r>
    </w:p>
    <w:p>
      <w:r>
        <w:rPr>
          <w:rFonts w:ascii="宋体" w:hAnsi="宋体" w:eastAsia="宋体"/>
          <w:color w:val="000000"/>
          <w:sz w:val="28"/>
        </w:rPr>
        <w:t xml:space="preserve">　　八、违约责任</w:t>
      </w:r>
    </w:p>
    <w:p>
      <w:r>
        <w:rPr>
          <w:rFonts w:ascii="宋体" w:hAnsi="宋体" w:eastAsia="宋体"/>
          <w:color w:val="000000"/>
          <w:sz w:val="28"/>
        </w:rPr>
        <w:t xml:space="preserve">　　本合同签订后，任何一方违约，都理应承担违约金1000元。若违约金不足以补充守约方损失的，违约方理应赔偿给守约方造成的一切损失(包括直接损失、可得利益损失及主张权利的费用等)。</w:t>
      </w:r>
    </w:p>
    <w:p>
      <w:r>
        <w:rPr>
          <w:rFonts w:ascii="宋体" w:hAnsi="宋体" w:eastAsia="宋体"/>
          <w:color w:val="000000"/>
          <w:sz w:val="28"/>
        </w:rPr>
        <w:t xml:space="preserve">　　九、不可抗力</w:t>
      </w:r>
    </w:p>
    <w:p>
      <w:r>
        <w:rPr>
          <w:rFonts w:ascii="宋体" w:hAnsi="宋体" w:eastAsia="宋体"/>
          <w:color w:val="000000"/>
          <w:sz w:val="28"/>
        </w:rPr>
        <w:t xml:space="preserve">　　因火灾、战争、罢工、自然灾害等不可抗力因素而致本合同不能履行的，双方终止合同的履行，各自的损失各自承担。不可抗力因素消失后，双方需要继续履行合同的，由双方另行协商。</w:t>
      </w:r>
    </w:p>
    <w:p>
      <w:r>
        <w:rPr>
          <w:rFonts w:ascii="宋体" w:hAnsi="宋体" w:eastAsia="宋体"/>
          <w:color w:val="000000"/>
          <w:sz w:val="28"/>
        </w:rPr>
        <w:t xml:space="preserve">　　因不可抗力终止合同履行的一方，理应于事件发生后15日内向对方提供有权部门出具的发生不可抗力事件的证明文件并即时通知对方。未履行通知义务而致损失扩大的，过错方理应承担赔偿责任。</w:t>
      </w:r>
    </w:p>
    <w:p>
      <w:r>
        <w:rPr>
          <w:rFonts w:ascii="宋体" w:hAnsi="宋体" w:eastAsia="宋体"/>
          <w:color w:val="000000"/>
          <w:sz w:val="28"/>
        </w:rPr>
        <w:t xml:space="preserve">　　十、争议解决</w:t>
      </w:r>
    </w:p>
    <w:p>
      <w:r>
        <w:rPr>
          <w:rFonts w:ascii="宋体" w:hAnsi="宋体" w:eastAsia="宋体"/>
          <w:color w:val="000000"/>
          <w:sz w:val="28"/>
        </w:rPr>
        <w:t xml:space="preserve">　　本合同履行过程中产生争议的，双方可协商解决。协商不成的，应向甲方所在地人民法院提起诉讼解决。</w:t>
      </w:r>
    </w:p>
    <w:p>
      <w:r>
        <w:rPr>
          <w:rFonts w:ascii="宋体" w:hAnsi="宋体" w:eastAsia="宋体"/>
          <w:color w:val="000000"/>
          <w:sz w:val="28"/>
        </w:rPr>
        <w:t xml:space="preserve">　　十一、明示条款</w:t>
      </w:r>
    </w:p>
    <w:p>
      <w:r>
        <w:rPr>
          <w:rFonts w:ascii="宋体" w:hAnsi="宋体" w:eastAsia="宋体"/>
          <w:color w:val="000000"/>
          <w:sz w:val="28"/>
        </w:rPr>
        <w:t xml:space="preserve">　　甲、乙双方对本合同的条款已充分阅读，完全理解每一条款的真实意思表示，愿意签订并遵守本合同的全部约定。</w:t>
      </w:r>
    </w:p>
    <w:p>
      <w:r>
        <w:rPr>
          <w:rFonts w:ascii="宋体" w:hAnsi="宋体" w:eastAsia="宋体"/>
          <w:color w:val="000000"/>
          <w:sz w:val="28"/>
        </w:rPr>
        <w:t xml:space="preserve">　　十二、本合同经甲乙双方签字后生效。</w:t>
      </w:r>
    </w:p>
    <w:p>
      <w:r>
        <w:rPr>
          <w:rFonts w:ascii="宋体" w:hAnsi="宋体" w:eastAsia="宋体"/>
          <w:color w:val="000000"/>
          <w:sz w:val="28"/>
        </w:rPr>
        <w:t xml:space="preserve">　　十三、本合同书一式两份，双方各执一份，具有相同的法律效力。</w:t>
      </w:r>
    </w:p>
    <w:p>
      <w:r>
        <w:rPr>
          <w:rFonts w:ascii="宋体" w:hAnsi="宋体" w:eastAsia="宋体"/>
          <w:color w:val="000000"/>
          <w:sz w:val="28"/>
        </w:rPr>
        <w:t xml:space="preserve">　　甲方： 乙方：</w:t>
      </w:r>
    </w:p>
    <w:p>
      <w:r>
        <w:rPr>
          <w:rFonts w:ascii="宋体" w:hAnsi="宋体" w:eastAsia="宋体"/>
          <w:color w:val="000000"/>
          <w:sz w:val="28"/>
        </w:rPr>
        <w:t xml:space="preserve">　　年 月 日 年 月 日</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2013-12-23T23:15:00Z</dcterms:created>
  <dcterms:modified xsi:type="dcterms:W3CDTF">2013-12-23T23:15:00Z</dcterms:modified>
  <cp:category/>
</cp:coreProperties>
</file>