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rFonts w:ascii="微软雅黑" w:hAnsi="微软雅黑" w:eastAsia="微软雅黑"/>
          <w:b/>
          <w:color w:val="000000"/>
          <w:sz w:val="36"/>
        </w:rPr>
        <w:t>室内精装修设计合同范本</w:t>
      </w:r>
    </w:p>
    <w:p>
      <w:r>
        <w:rPr>
          <w:rFonts w:ascii="宋体" w:hAnsi="宋体" w:eastAsia="宋体"/>
          <w:color w:val="000000"/>
          <w:sz w:val="28"/>
        </w:rPr>
        <w:t xml:space="preserve">  　　甲方：</w:t>
      </w:r>
    </w:p>
    <w:p>
      <w:r>
        <w:rPr>
          <w:rFonts w:ascii="宋体" w:hAnsi="宋体" w:eastAsia="宋体"/>
          <w:color w:val="000000"/>
          <w:sz w:val="28"/>
        </w:rPr>
        <w:t xml:space="preserve"> 　　乙方：</w:t>
      </w:r>
    </w:p>
    <w:p>
      <w:r>
        <w:rPr>
          <w:rFonts w:ascii="宋体" w:hAnsi="宋体" w:eastAsia="宋体"/>
          <w:color w:val="000000"/>
          <w:sz w:val="28"/>
        </w:rPr>
        <w:t xml:space="preserve"> 　　依据《中华人民共和国合同法》和相关法规的规定，乙方接受甲方的委托，就_______________________设计事项，双方经协商一致，签订本合同，信守执行。</w:t>
      </w:r>
    </w:p>
    <w:p>
      <w:r>
        <w:rPr>
          <w:rFonts w:ascii="宋体" w:hAnsi="宋体" w:eastAsia="宋体"/>
          <w:color w:val="000000"/>
          <w:sz w:val="28"/>
        </w:rPr>
        <w:t xml:space="preserve"> 　　一、合同内容及要求：</w:t>
      </w:r>
    </w:p>
    <w:p>
      <w:r>
        <w:rPr>
          <w:rFonts w:ascii="宋体" w:hAnsi="宋体" w:eastAsia="宋体"/>
          <w:color w:val="000000"/>
          <w:sz w:val="28"/>
        </w:rPr>
        <w:t xml:space="preserve"> 　　二、设计费用：</w:t>
      </w:r>
    </w:p>
    <w:p>
      <w:r>
        <w:rPr>
          <w:rFonts w:ascii="宋体" w:hAnsi="宋体" w:eastAsia="宋体"/>
          <w:color w:val="000000"/>
          <w:sz w:val="28"/>
        </w:rPr>
        <w:t xml:space="preserve"> 　　设计费用为_________每平米，共_________平米，总计为：人民币￥______________元，(大写：_______________元整)。</w:t>
      </w:r>
    </w:p>
    <w:p>
      <w:r>
        <w:rPr>
          <w:rFonts w:ascii="宋体" w:hAnsi="宋体" w:eastAsia="宋体"/>
          <w:color w:val="000000"/>
          <w:sz w:val="28"/>
        </w:rPr>
        <w:t xml:space="preserve"> 　　三、付款方式：</w:t>
      </w:r>
    </w:p>
    <w:p>
      <w:r>
        <w:rPr>
          <w:rFonts w:ascii="宋体" w:hAnsi="宋体" w:eastAsia="宋体"/>
          <w:color w:val="000000"/>
          <w:sz w:val="28"/>
        </w:rPr>
        <w:t xml:space="preserve"> 　　1、甲方需在合同签订时付委托设计与制作总费用的50%即人民币￥_________元(大写：_________________)。</w:t>
      </w:r>
    </w:p>
    <w:p>
      <w:r>
        <w:rPr>
          <w:rFonts w:ascii="宋体" w:hAnsi="宋体" w:eastAsia="宋体"/>
          <w:color w:val="000000"/>
          <w:sz w:val="28"/>
        </w:rPr>
        <w:t xml:space="preserve"> 　　2、乙方将设计制作印刷品交付甲方时，甲方需向乙方支付合同余款，即人民币￥______________元(大写：_________________)。</w:t>
      </w:r>
    </w:p>
    <w:p>
      <w:r>
        <w:rPr>
          <w:rFonts w:ascii="宋体" w:hAnsi="宋体" w:eastAsia="宋体"/>
          <w:color w:val="000000"/>
          <w:sz w:val="28"/>
        </w:rPr>
        <w:t xml:space="preserve"> 　　四、设计与制作作品的时间及交付方式：</w:t>
      </w:r>
    </w:p>
    <w:p>
      <w:r>
        <w:rPr>
          <w:rFonts w:ascii="宋体" w:hAnsi="宋体" w:eastAsia="宋体"/>
          <w:color w:val="000000"/>
          <w:sz w:val="28"/>
        </w:rPr>
        <w:t xml:space="preserve"> 　　1、设计期限：________年____月_____日至________年_____月____日止</w:t>
      </w:r>
    </w:p>
    <w:p>
      <w:r>
        <w:rPr>
          <w:rFonts w:ascii="宋体" w:hAnsi="宋体" w:eastAsia="宋体"/>
          <w:color w:val="000000"/>
          <w:sz w:val="28"/>
        </w:rPr>
        <w:t xml:space="preserve"> 　　2、乙方需在双方约定的时间内完成设计方案。因甲方反复提出修改意见导致乙方工作不能按时完成时，可延期执行，延期时间由双方协商确定。</w:t>
      </w:r>
    </w:p>
    <w:p>
      <w:r>
        <w:rPr>
          <w:rFonts w:ascii="宋体" w:hAnsi="宋体" w:eastAsia="宋体"/>
          <w:color w:val="000000"/>
          <w:sz w:val="28"/>
        </w:rPr>
        <w:t xml:space="preserve"> 　　五、知识产权约定：</w:t>
      </w:r>
    </w:p>
    <w:p>
      <w:r>
        <w:rPr>
          <w:rFonts w:ascii="宋体" w:hAnsi="宋体" w:eastAsia="宋体"/>
          <w:color w:val="000000"/>
          <w:sz w:val="28"/>
        </w:rPr>
        <w:t xml:space="preserve"> 　　1、甲方在未付清所有委托设计制作费用之前，乙方设计的作品著作权归乙方，甲方对该作品不享有任何权利。</w:t>
      </w:r>
    </w:p>
    <w:p>
      <w:r>
        <w:rPr>
          <w:rFonts w:ascii="宋体" w:hAnsi="宋体" w:eastAsia="宋体"/>
          <w:color w:val="000000"/>
          <w:sz w:val="28"/>
        </w:rPr>
        <w:t xml:space="preserve"> 　　2、甲方将委托设计制作的所有费用结算完毕后，甲方拥有作品的所有权、使用权和修改权。</w:t>
      </w:r>
    </w:p>
    <w:p>
      <w:r>
        <w:rPr>
          <w:rFonts w:ascii="宋体" w:hAnsi="宋体" w:eastAsia="宋体"/>
          <w:color w:val="000000"/>
          <w:sz w:val="28"/>
        </w:rPr>
        <w:t xml:space="preserve"> 　　六、双方的权利、义务：</w:t>
      </w:r>
    </w:p>
    <w:p>
      <w:r>
        <w:rPr>
          <w:rFonts w:ascii="宋体" w:hAnsi="宋体" w:eastAsia="宋体"/>
          <w:color w:val="000000"/>
          <w:sz w:val="28"/>
        </w:rPr>
        <w:t xml:space="preserve"> 　　甲方权利：</w:t>
      </w:r>
    </w:p>
    <w:p>
      <w:r>
        <w:rPr>
          <w:rFonts w:ascii="宋体" w:hAnsi="宋体" w:eastAsia="宋体"/>
          <w:color w:val="000000"/>
          <w:sz w:val="28"/>
        </w:rPr>
        <w:t xml:space="preserve"> 　　1、甲方有权对乙方的设计提出建议和思路，以使乙方设计的作品更符合甲方思想内涵。</w:t>
      </w:r>
    </w:p>
    <w:p>
      <w:r>
        <w:rPr>
          <w:rFonts w:ascii="宋体" w:hAnsi="宋体" w:eastAsia="宋体"/>
          <w:color w:val="000000"/>
          <w:sz w:val="28"/>
        </w:rPr>
        <w:t xml:space="preserve"> 　　2、甲方有权对乙方所设计的作品提出修改意见;</w:t>
      </w:r>
    </w:p>
    <w:p>
      <w:r>
        <w:rPr>
          <w:rFonts w:ascii="宋体" w:hAnsi="宋体" w:eastAsia="宋体"/>
          <w:color w:val="000000"/>
          <w:sz w:val="28"/>
        </w:rPr>
        <w:t xml:space="preserve"> 　　3、甲方在付清所有设计费用后享有设计作品的所有权、使用权和修改权;</w:t>
      </w:r>
    </w:p>
    <w:p>
      <w:r>
        <w:rPr>
          <w:rFonts w:ascii="宋体" w:hAnsi="宋体" w:eastAsia="宋体"/>
          <w:color w:val="000000"/>
          <w:sz w:val="28"/>
        </w:rPr>
        <w:t xml:space="preserve"> 　　甲方义务：</w:t>
      </w:r>
    </w:p>
    <w:p>
      <w:r>
        <w:rPr>
          <w:rFonts w:ascii="宋体" w:hAnsi="宋体" w:eastAsia="宋体"/>
          <w:color w:val="000000"/>
          <w:sz w:val="28"/>
        </w:rPr>
        <w:t xml:space="preserve"> 　　1、甲方有义务按照合同约定支付相关费用;</w:t>
      </w:r>
    </w:p>
    <w:p>
      <w:r>
        <w:rPr>
          <w:rFonts w:ascii="宋体" w:hAnsi="宋体" w:eastAsia="宋体"/>
          <w:color w:val="000000"/>
          <w:sz w:val="28"/>
        </w:rPr>
        <w:t xml:space="preserve"> 　　2、甲方有义务提供自己思路或其他相关资料给乙方;</w:t>
      </w:r>
    </w:p>
    <w:p>
      <w:r>
        <w:rPr>
          <w:rFonts w:ascii="宋体" w:hAnsi="宋体" w:eastAsia="宋体"/>
          <w:color w:val="000000"/>
          <w:sz w:val="28"/>
        </w:rPr>
        <w:t xml:space="preserve"> 　　乙方权利：</w:t>
      </w:r>
    </w:p>
    <w:p>
      <w:r>
        <w:rPr>
          <w:rFonts w:ascii="宋体" w:hAnsi="宋体" w:eastAsia="宋体"/>
          <w:color w:val="000000"/>
          <w:sz w:val="28"/>
        </w:rPr>
        <w:t xml:space="preserve"> 　　1、乙方有权要求甲方提供相关资料供乙方设计参考;</w:t>
      </w:r>
    </w:p>
    <w:p>
      <w:r>
        <w:rPr>
          <w:rFonts w:ascii="宋体" w:hAnsi="宋体" w:eastAsia="宋体"/>
          <w:color w:val="000000"/>
          <w:sz w:val="28"/>
        </w:rPr>
        <w:t xml:space="preserve"> 　　2、乙方有权要求甲方按照合同约定支付相对应款项;</w:t>
      </w:r>
    </w:p>
    <w:p>
      <w:r>
        <w:rPr>
          <w:rFonts w:ascii="宋体" w:hAnsi="宋体" w:eastAsia="宋体"/>
          <w:color w:val="000000"/>
          <w:sz w:val="28"/>
        </w:rPr>
        <w:t xml:space="preserve"> 　　3、乙方对设计的作品享有著作权，有权要求甲方在未付清款项之前不得使用该设计作品;</w:t>
      </w:r>
    </w:p>
    <w:p>
      <w:r>
        <w:rPr>
          <w:rFonts w:ascii="宋体" w:hAnsi="宋体" w:eastAsia="宋体"/>
          <w:color w:val="000000"/>
          <w:sz w:val="28"/>
        </w:rPr>
        <w:t xml:space="preserve"> 　　乙方义务：</w:t>
      </w:r>
    </w:p>
    <w:p>
      <w:r>
        <w:rPr>
          <w:rFonts w:ascii="宋体" w:hAnsi="宋体" w:eastAsia="宋体"/>
          <w:color w:val="000000"/>
          <w:sz w:val="28"/>
        </w:rPr>
        <w:t xml:space="preserve"> 　　1、乙方需按照甲方的要求实行作品设计与制作。</w:t>
      </w:r>
    </w:p>
    <w:p>
      <w:r>
        <w:rPr>
          <w:rFonts w:ascii="宋体" w:hAnsi="宋体" w:eastAsia="宋体"/>
          <w:color w:val="000000"/>
          <w:sz w:val="28"/>
        </w:rPr>
        <w:t xml:space="preserve"> 　　2、乙方需按照合同约定按时交付设计制作作品。</w:t>
      </w:r>
    </w:p>
    <w:p>
      <w:r>
        <w:rPr>
          <w:rFonts w:ascii="宋体" w:hAnsi="宋体" w:eastAsia="宋体"/>
          <w:color w:val="000000"/>
          <w:sz w:val="28"/>
        </w:rPr>
        <w:t xml:space="preserve"> 　　七、违约责任：</w:t>
      </w:r>
    </w:p>
    <w:p>
      <w:r>
        <w:rPr>
          <w:rFonts w:ascii="宋体" w:hAnsi="宋体" w:eastAsia="宋体"/>
          <w:color w:val="000000"/>
          <w:sz w:val="28"/>
        </w:rPr>
        <w:t xml:space="preserve"> 　　1、甲方在设计作品初稿完成前终止合同，其预付的费用无权要求退回。甲方在乙方作品初稿完成后终止合同的，理应支付全额的设计费用。</w:t>
      </w:r>
    </w:p>
    <w:p>
      <w:r>
        <w:rPr>
          <w:rFonts w:ascii="宋体" w:hAnsi="宋体" w:eastAsia="宋体"/>
          <w:color w:val="000000"/>
          <w:sz w:val="28"/>
        </w:rPr>
        <w:t xml:space="preserve"> 　　2、乙方如无正当理由提前终止合同，所收取的费用理应全部退回给甲方。</w:t>
      </w:r>
    </w:p>
    <w:p>
      <w:r>
        <w:rPr>
          <w:rFonts w:ascii="宋体" w:hAnsi="宋体" w:eastAsia="宋体"/>
          <w:color w:val="000000"/>
          <w:sz w:val="28"/>
        </w:rPr>
        <w:t xml:space="preserve"> 　　八、其他：</w:t>
      </w:r>
    </w:p>
    <w:p>
      <w:r>
        <w:rPr>
          <w:rFonts w:ascii="宋体" w:hAnsi="宋体" w:eastAsia="宋体"/>
          <w:color w:val="000000"/>
          <w:sz w:val="28"/>
        </w:rPr>
        <w:t xml:space="preserve"> 　　九、合同生效</w:t>
      </w:r>
    </w:p>
    <w:p>
      <w:r>
        <w:rPr>
          <w:rFonts w:ascii="宋体" w:hAnsi="宋体" w:eastAsia="宋体"/>
          <w:color w:val="000000"/>
          <w:sz w:val="28"/>
        </w:rPr>
        <w:t xml:space="preserve"> 　　本合同一式两份，甲乙双方各持对方签字合同一份，具有同等法律效力，本</w:t>
      </w:r>
    </w:p>
    <w:p>
      <w:r>
        <w:rPr>
          <w:rFonts w:ascii="宋体" w:hAnsi="宋体" w:eastAsia="宋体"/>
          <w:color w:val="000000"/>
          <w:sz w:val="28"/>
        </w:rPr>
        <w:t xml:space="preserve"> 　　合同自签字盖章之日起生效。</w:t>
      </w:r>
    </w:p>
    <w:p>
      <w:r>
        <w:rPr>
          <w:rFonts w:ascii="宋体" w:hAnsi="宋体" w:eastAsia="宋体"/>
          <w:color w:val="000000"/>
          <w:sz w:val="28"/>
        </w:rPr>
        <w:t xml:space="preserve"> 　　甲方(盖章)：乙方(盖章)：</w:t>
      </w:r>
    </w:p>
    <w:p>
      <w:r>
        <w:rPr>
          <w:rFonts w:ascii="宋体" w:hAnsi="宋体" w:eastAsia="宋体"/>
          <w:color w:val="000000"/>
          <w:sz w:val="28"/>
        </w:rPr>
        <w:t xml:space="preserve"> 　　地址：地址：</w:t>
      </w:r>
    </w:p>
    <w:p>
      <w:r>
        <w:rPr>
          <w:rFonts w:ascii="宋体" w:hAnsi="宋体" w:eastAsia="宋体"/>
          <w:color w:val="000000"/>
          <w:sz w:val="28"/>
        </w:rPr>
        <w:t xml:space="preserve"> 　　电话：电话：</w:t>
      </w:r>
    </w:p>
    <w:p>
      <w:r>
        <w:rPr>
          <w:rFonts w:ascii="宋体" w:hAnsi="宋体" w:eastAsia="宋体"/>
          <w:color w:val="000000"/>
          <w:sz w:val="28"/>
        </w:rPr>
        <w:t xml:space="preserve"> 　　【篇二】</w:t>
      </w:r>
    </w:p>
    <w:p>
      <w:r>
        <w:rPr>
          <w:rFonts w:ascii="宋体" w:hAnsi="宋体" w:eastAsia="宋体"/>
          <w:color w:val="000000"/>
          <w:sz w:val="28"/>
        </w:rPr>
        <w:t xml:space="preserve"> 　　订立合同双方：</w:t>
      </w:r>
    </w:p>
    <w:p>
      <w:r>
        <w:rPr>
          <w:rFonts w:ascii="宋体" w:hAnsi="宋体" w:eastAsia="宋体"/>
          <w:color w:val="000000"/>
          <w:sz w:val="28"/>
        </w:rPr>
        <w:t xml:space="preserve"> 　　委托方：(以下简称甲方)设计方：(以下简称乙方)甲乙双方现就甲方委托乙方实行室内装饰装修设计一事，经协商同意，达成协议如下：</w:t>
      </w:r>
    </w:p>
    <w:p>
      <w:r>
        <w:rPr>
          <w:rFonts w:ascii="宋体" w:hAnsi="宋体" w:eastAsia="宋体"/>
          <w:color w:val="000000"/>
          <w:sz w:val="28"/>
        </w:rPr>
        <w:t xml:space="preserve"> 　　第1条工程概况</w:t>
      </w:r>
    </w:p>
    <w:p>
      <w:r>
        <w:rPr>
          <w:rFonts w:ascii="宋体" w:hAnsi="宋体" w:eastAsia="宋体"/>
          <w:color w:val="000000"/>
          <w:sz w:val="28"/>
        </w:rPr>
        <w:t xml:space="preserve"> 　　1.1房屋结构和面积：厅厨卫;总建筑面积平方米。</w:t>
      </w:r>
    </w:p>
    <w:p>
      <w:r>
        <w:rPr>
          <w:rFonts w:ascii="宋体" w:hAnsi="宋体" w:eastAsia="宋体"/>
          <w:color w:val="000000"/>
          <w:sz w:val="28"/>
        </w:rPr>
        <w:t xml:space="preserve"> 　　1.2装修后的使用用途：</w:t>
      </w:r>
    </w:p>
    <w:p>
      <w:r>
        <w:rPr>
          <w:rFonts w:ascii="宋体" w:hAnsi="宋体" w:eastAsia="宋体"/>
          <w:color w:val="000000"/>
          <w:sz w:val="28"/>
        </w:rPr>
        <w:t xml:space="preserve"> 　　第2条设计内容和范围</w:t>
      </w:r>
    </w:p>
    <w:p>
      <w:r>
        <w:rPr>
          <w:rFonts w:ascii="宋体" w:hAnsi="宋体" w:eastAsia="宋体"/>
          <w:color w:val="000000"/>
          <w:sz w:val="28"/>
        </w:rPr>
        <w:t xml:space="preserve"> 　　双方商定采取：(1)由乙方提供设计方案，即室内装饰装修效果图设计;(2)专业(土建及结构、给水、排水、采暖、消防、机电、强弱电等)施工图设计的第种方式，具体以乙方签发给甲方的设计委托书或根据乙方口头设计委托内容而整理并签字确认的纪要为准。</w:t>
      </w:r>
    </w:p>
    <w:p>
      <w:r>
        <w:rPr>
          <w:rFonts w:ascii="宋体" w:hAnsi="宋体" w:eastAsia="宋体"/>
          <w:color w:val="000000"/>
          <w:sz w:val="28"/>
        </w:rPr>
        <w:t xml:space="preserve"> 　　第3条甲方向乙方提交的相关设计基础资料</w:t>
      </w:r>
    </w:p>
    <w:p>
      <w:r>
        <w:rPr>
          <w:rFonts w:ascii="宋体" w:hAnsi="宋体" w:eastAsia="宋体"/>
          <w:color w:val="000000"/>
          <w:sz w:val="28"/>
        </w:rPr>
        <w:t xml:space="preserve"> 　　甲方最迟应于年月日以前，向乙方提交如下：</w:t>
      </w:r>
    </w:p>
    <w:p>
      <w:r>
        <w:rPr>
          <w:rFonts w:ascii="宋体" w:hAnsi="宋体" w:eastAsia="宋体"/>
          <w:color w:val="000000"/>
          <w:sz w:val="28"/>
        </w:rPr>
        <w:t xml:space="preserve"> 　　(1)地形图;</w:t>
      </w:r>
    </w:p>
    <w:p>
      <w:r>
        <w:rPr>
          <w:rFonts w:ascii="宋体" w:hAnsi="宋体" w:eastAsia="宋体"/>
          <w:color w:val="000000"/>
          <w:sz w:val="28"/>
        </w:rPr>
        <w:t xml:space="preserve"> 　　(2)地质资料;</w:t>
      </w:r>
    </w:p>
    <w:p>
      <w:r>
        <w:rPr>
          <w:rFonts w:ascii="宋体" w:hAnsi="宋体" w:eastAsia="宋体"/>
          <w:color w:val="000000"/>
          <w:sz w:val="28"/>
        </w:rPr>
        <w:t xml:space="preserve"> 　　(3)房屋平面图;</w:t>
      </w:r>
    </w:p>
    <w:p>
      <w:r>
        <w:rPr>
          <w:rFonts w:ascii="宋体" w:hAnsi="宋体" w:eastAsia="宋体"/>
          <w:color w:val="000000"/>
          <w:sz w:val="28"/>
        </w:rPr>
        <w:t xml:space="preserve"> 　　(4)设计委托书;</w:t>
      </w:r>
    </w:p>
    <w:p>
      <w:r>
        <w:rPr>
          <w:rFonts w:ascii="宋体" w:hAnsi="宋体" w:eastAsia="宋体"/>
          <w:color w:val="000000"/>
          <w:sz w:val="28"/>
        </w:rPr>
        <w:t xml:space="preserve"> 　　(5)根据口述整理的设计委托纪要;</w:t>
      </w:r>
    </w:p>
    <w:p>
      <w:r>
        <w:rPr>
          <w:rFonts w:ascii="宋体" w:hAnsi="宋体" w:eastAsia="宋体"/>
          <w:color w:val="000000"/>
          <w:sz w:val="28"/>
        </w:rPr>
        <w:t xml:space="preserve"> 　　(6)房屋结构照片;</w:t>
      </w:r>
    </w:p>
    <w:p>
      <w:r>
        <w:rPr>
          <w:rFonts w:ascii="宋体" w:hAnsi="宋体" w:eastAsia="宋体"/>
          <w:color w:val="000000"/>
          <w:sz w:val="28"/>
        </w:rPr>
        <w:t xml:space="preserve"> 　　(7)设计说明等第项设计基础资料，以作为乙方设计的依据。</w:t>
      </w:r>
    </w:p>
    <w:p>
      <w:r>
        <w:rPr>
          <w:rFonts w:ascii="宋体" w:hAnsi="宋体" w:eastAsia="宋体"/>
          <w:color w:val="000000"/>
          <w:sz w:val="28"/>
        </w:rPr>
        <w:t xml:space="preserve"> 　　第4条设计收费</w:t>
      </w:r>
    </w:p>
    <w:p>
      <w:r>
        <w:rPr>
          <w:rFonts w:ascii="宋体" w:hAnsi="宋体" w:eastAsia="宋体"/>
          <w:color w:val="000000"/>
          <w:sz w:val="28"/>
        </w:rPr>
        <w:t xml:space="preserve"> 　　4.1双方商定采取以下的第种方式。</w:t>
      </w:r>
    </w:p>
    <w:p>
      <w:r>
        <w:rPr>
          <w:rFonts w:ascii="宋体" w:hAnsi="宋体" w:eastAsia="宋体"/>
          <w:color w:val="000000"/>
          <w:sz w:val="28"/>
        </w:rPr>
        <w:t xml:space="preserve"> 　　(1)按房屋建筑面积的比例，计取设计费;</w:t>
      </w:r>
    </w:p>
    <w:p>
      <w:r>
        <w:rPr>
          <w:rFonts w:ascii="宋体" w:hAnsi="宋体" w:eastAsia="宋体"/>
          <w:color w:val="000000"/>
          <w:sz w:val="28"/>
        </w:rPr>
        <w:t xml:space="preserve"> 　　(2)室内各部位装饰装修效果图设计元/份(每增加一份加收成本费元);</w:t>
      </w:r>
    </w:p>
    <w:p>
      <w:r>
        <w:rPr>
          <w:rFonts w:ascii="宋体" w:hAnsi="宋体" w:eastAsia="宋体"/>
          <w:color w:val="000000"/>
          <w:sz w:val="28"/>
        </w:rPr>
        <w:t xml:space="preserve"> 　　(3)专业施工图设计元/份(每增加一份加收成本费元)。</w:t>
      </w:r>
    </w:p>
    <w:p>
      <w:r>
        <w:rPr>
          <w:rFonts w:ascii="宋体" w:hAnsi="宋体" w:eastAsia="宋体"/>
          <w:color w:val="000000"/>
          <w:sz w:val="28"/>
        </w:rPr>
        <w:t xml:space="preserve"> 　　4.2上列设计费合计为元整。</w:t>
      </w:r>
    </w:p>
    <w:p>
      <w:r>
        <w:rPr>
          <w:rFonts w:ascii="宋体" w:hAnsi="宋体" w:eastAsia="宋体"/>
          <w:color w:val="000000"/>
          <w:sz w:val="28"/>
        </w:rPr>
        <w:t xml:space="preserve"> 　　第5条设计的阶段及其期限与设计费的支付</w:t>
      </w:r>
    </w:p>
    <w:p>
      <w:r>
        <w:rPr>
          <w:rFonts w:ascii="宋体" w:hAnsi="宋体" w:eastAsia="宋体"/>
          <w:color w:val="000000"/>
          <w:sz w:val="28"/>
        </w:rPr>
        <w:t xml:space="preserve"> 　　5.1定金的支付：本合同生效后，由甲方向乙方支付设计费的以作为定金。</w:t>
      </w:r>
    </w:p>
    <w:p>
      <w:r>
        <w:rPr>
          <w:rFonts w:ascii="宋体" w:hAnsi="宋体" w:eastAsia="宋体"/>
          <w:color w:val="000000"/>
          <w:sz w:val="28"/>
        </w:rPr>
        <w:t xml:space="preserve"> 　　5.2设计的第一阶段：乙方在收到甲方提交的相关设计资料并在实地勘测后10日内，提出设计构想，并形成设计方案平面图(或创意透视草图)，由甲方审阅确认后，须向乙方支付设计费的%,即元。</w:t>
      </w:r>
    </w:p>
    <w:p>
      <w:r>
        <w:rPr>
          <w:rFonts w:ascii="宋体" w:hAnsi="宋体" w:eastAsia="宋体"/>
          <w:color w:val="000000"/>
          <w:sz w:val="28"/>
        </w:rPr>
        <w:t xml:space="preserve"> 　　5.3设计的第二阶段：乙方在收到5.2项设计费后的15日内，完成施工图设计，包括平面布置图、天花(砌墙、地台)平面图、效果图及物料样板，由甲方确认后，须向乙方支付设计费的，即</w:t>
      </w:r>
    </w:p>
    <w:p>
      <w:r>
        <w:rPr>
          <w:rFonts w:ascii="宋体" w:hAnsi="宋体" w:eastAsia="宋体"/>
          <w:color w:val="000000"/>
          <w:sz w:val="28"/>
        </w:rPr>
        <w:t xml:space="preserve"> 　　5.4设计的第三阶段：乙方在收到5.3项设计费后20日内，完成所有图纸、设计、包括立、剖面图、大样图及物料清单等。</w:t>
      </w:r>
    </w:p>
    <w:p>
      <w:r>
        <w:rPr>
          <w:rFonts w:ascii="宋体" w:hAnsi="宋体" w:eastAsia="宋体"/>
          <w:color w:val="000000"/>
          <w:sz w:val="28"/>
        </w:rPr>
        <w:t xml:space="preserve"> 　　5.5设计修改费：甲方对一经确认的任何一个阶段的设计提出修改意见，乙方将视修改量的大小另行收取设计修改费(其中涉及设计方案的修改，每次不低于1000元)。</w:t>
      </w:r>
    </w:p>
    <w:p>
      <w:r>
        <w:rPr>
          <w:rFonts w:ascii="宋体" w:hAnsi="宋体" w:eastAsia="宋体"/>
          <w:color w:val="000000"/>
          <w:sz w:val="28"/>
        </w:rPr>
        <w:t xml:space="preserve"> 　　5.6外出差旅费：如果甲方需要乙方派员到外地(大连市区以外)参加会议、指导、处理设计或施工中的问题等，除了按相关规定提供食宿、交通、办公条件外，须向乙方支付1000元/天的费用。</w:t>
      </w:r>
    </w:p>
    <w:p>
      <w:r>
        <w:rPr>
          <w:rFonts w:ascii="宋体" w:hAnsi="宋体" w:eastAsia="宋体"/>
          <w:color w:val="000000"/>
          <w:sz w:val="28"/>
        </w:rPr>
        <w:t xml:space="preserve"> 　　5.7经甲乙双方确认的图纸、物料清单，由乙方加盖公章后有效。否则，应为无效，即不对其后果承担任何责任。</w:t>
      </w:r>
    </w:p>
    <w:p>
      <w:r>
        <w:rPr>
          <w:rFonts w:ascii="宋体" w:hAnsi="宋体" w:eastAsia="宋体"/>
          <w:color w:val="000000"/>
          <w:sz w:val="28"/>
        </w:rPr>
        <w:t xml:space="preserve"> 　　第6条甲方责任</w:t>
      </w:r>
    </w:p>
    <w:p>
      <w:r>
        <w:rPr>
          <w:rFonts w:ascii="宋体" w:hAnsi="宋体" w:eastAsia="宋体"/>
          <w:color w:val="000000"/>
          <w:sz w:val="28"/>
        </w:rPr>
        <w:t xml:space="preserve"> 　　6.1按本合同第3条约定的时间、项目向甲方提交设计基础资料，并对其完整性、真实性负责。其中，如果逾期提交，乙方完成设计的时间随之顺延;如果因提交的资料有误或对其提交资料提出修改，而导致设计返工，须另付设计修改费。</w:t>
      </w:r>
    </w:p>
    <w:p>
      <w:r>
        <w:rPr>
          <w:rFonts w:ascii="宋体" w:hAnsi="宋体" w:eastAsia="宋体"/>
          <w:color w:val="000000"/>
          <w:sz w:val="28"/>
        </w:rPr>
        <w:t xml:space="preserve"> 　　6.2对未经甲方确认或未付清设计费的图纸不得索取带走。</w:t>
      </w:r>
    </w:p>
    <w:p>
      <w:r>
        <w:rPr>
          <w:rFonts w:ascii="宋体" w:hAnsi="宋体" w:eastAsia="宋体"/>
          <w:color w:val="000000"/>
          <w:sz w:val="28"/>
        </w:rPr>
        <w:t xml:space="preserve"> 　　6.3施工中，甲方未经乙方同意不得修改图纸。否则，所以而产生的后果，尤其是影响房屋结构、采暖、给排水、强弱电效果等不良后果，均由甲方承担。</w:t>
      </w:r>
    </w:p>
    <w:p>
      <w:r>
        <w:rPr>
          <w:rFonts w:ascii="宋体" w:hAnsi="宋体" w:eastAsia="宋体"/>
          <w:color w:val="000000"/>
          <w:sz w:val="28"/>
        </w:rPr>
        <w:t xml:space="preserve"> 　　6.4未经乙方同意，不得将乙方投标书、设计方案、图纸、数据、计算软件等设计成果，向第三方转让或用于本合同外的项目。否则，按本合同第9.3项承担违约责任。</w:t>
      </w:r>
    </w:p>
    <w:p>
      <w:r>
        <w:rPr>
          <w:rFonts w:ascii="宋体" w:hAnsi="宋体" w:eastAsia="宋体"/>
          <w:color w:val="000000"/>
          <w:sz w:val="28"/>
        </w:rPr>
        <w:t xml:space="preserve"> 　　6.5按时足额地向乙方支付设计费用。</w:t>
      </w:r>
    </w:p>
    <w:p>
      <w:r>
        <w:rPr>
          <w:rFonts w:ascii="宋体" w:hAnsi="宋体" w:eastAsia="宋体"/>
          <w:color w:val="000000"/>
          <w:sz w:val="28"/>
        </w:rPr>
        <w:t xml:space="preserve"> 　　第7条乙方的责任</w:t>
      </w:r>
    </w:p>
    <w:p>
      <w:r>
        <w:rPr>
          <w:rFonts w:ascii="宋体" w:hAnsi="宋体" w:eastAsia="宋体"/>
          <w:color w:val="000000"/>
          <w:sz w:val="28"/>
        </w:rPr>
        <w:t xml:space="preserve"> 　　7.1按本合同约定的时间、项目向甲方交付设计成果。</w:t>
      </w:r>
    </w:p>
    <w:p>
      <w:r>
        <w:rPr>
          <w:rFonts w:ascii="宋体" w:hAnsi="宋体" w:eastAsia="宋体"/>
          <w:color w:val="000000"/>
          <w:sz w:val="28"/>
        </w:rPr>
        <w:t xml:space="preserve"> 　　7.2施工中，乙方将指派设计师到现场实行解释图纸和技术交底，并不定期地实行跟踪、指导，协助解决技术上的问题，其期限为90天。如果甲方在该期限内要求设计师常驻施工现场实行配合、指导或在该期限届满后，仍需乙方设计师提供技术服务，则须按1000元/天的标准向乙方支付费用。</w:t>
      </w:r>
    </w:p>
    <w:p>
      <w:r>
        <w:rPr>
          <w:rFonts w:ascii="宋体" w:hAnsi="宋体" w:eastAsia="宋体"/>
          <w:color w:val="000000"/>
          <w:sz w:val="28"/>
        </w:rPr>
        <w:t xml:space="preserve"> 　　7.3因设计错误造成工程质量事故损失的，除应即时采取补救措施外，应免收受损失部分的设计费。</w:t>
      </w:r>
    </w:p>
    <w:p>
      <w:r>
        <w:rPr>
          <w:rFonts w:ascii="宋体" w:hAnsi="宋体" w:eastAsia="宋体"/>
          <w:color w:val="000000"/>
          <w:sz w:val="28"/>
        </w:rPr>
        <w:t xml:space="preserve"> 　　7.4对甲方提出的有违反设计规范、标准的要求，应予以拒绝。</w:t>
      </w:r>
    </w:p>
    <w:p>
      <w:r>
        <w:rPr>
          <w:rFonts w:ascii="宋体" w:hAnsi="宋体" w:eastAsia="宋体"/>
          <w:color w:val="000000"/>
          <w:sz w:val="28"/>
        </w:rPr>
        <w:t xml:space="preserve"> 　　7.5参加本工程的竣工验收。</w:t>
      </w:r>
    </w:p>
    <w:p>
      <w:r>
        <w:rPr>
          <w:rFonts w:ascii="宋体" w:hAnsi="宋体" w:eastAsia="宋体"/>
          <w:color w:val="000000"/>
          <w:sz w:val="28"/>
        </w:rPr>
        <w:t xml:space="preserve"> 　　第8条合同的变更和解释</w:t>
      </w:r>
    </w:p>
    <w:p>
      <w:r>
        <w:rPr>
          <w:rFonts w:ascii="宋体" w:hAnsi="宋体" w:eastAsia="宋体"/>
          <w:color w:val="000000"/>
          <w:sz w:val="28"/>
        </w:rPr>
        <w:t xml:space="preserve"> 　　8.1本合同生效后，如果任何一方非经与对方协商同意，不得变更和解除合同。</w:t>
      </w:r>
    </w:p>
    <w:p>
      <w:r>
        <w:rPr>
          <w:rFonts w:ascii="宋体" w:hAnsi="宋体" w:eastAsia="宋体"/>
          <w:color w:val="000000"/>
          <w:sz w:val="28"/>
        </w:rPr>
        <w:t xml:space="preserve"> 　　8.2双方就合同变更和解除达成一致后，应制作补充协议，并由双方签字或盖章生效。</w:t>
      </w:r>
    </w:p>
    <w:p>
      <w:r>
        <w:rPr>
          <w:rFonts w:ascii="宋体" w:hAnsi="宋体" w:eastAsia="宋体"/>
          <w:color w:val="000000"/>
          <w:sz w:val="28"/>
        </w:rPr>
        <w:t xml:space="preserve"> 　　第9条违约责任</w:t>
      </w:r>
    </w:p>
    <w:p>
      <w:r>
        <w:rPr>
          <w:rFonts w:ascii="宋体" w:hAnsi="宋体" w:eastAsia="宋体"/>
          <w:color w:val="000000"/>
          <w:sz w:val="28"/>
        </w:rPr>
        <w:t xml:space="preserve"> 　　9.1本合同在履行期间，属甲方单方要求解除合同的，如果乙方尚未开始设计工作的，则不退还已收取的定金;如果乙方已开始设计工作的，实行到何阶段，就按该阶段金额比例(不论该阶段的设计量是否达到)向乙方支付设计费。属乙方单方要求解除合同的，不论是否已经开始设计工作的，则应双倍返还已经收取的定金。</w:t>
      </w:r>
    </w:p>
    <w:p>
      <w:r>
        <w:rPr>
          <w:rFonts w:ascii="宋体" w:hAnsi="宋体" w:eastAsia="宋体"/>
          <w:color w:val="000000"/>
          <w:sz w:val="28"/>
        </w:rPr>
        <w:t xml:space="preserve"> 　　9.2甲方逾期交付设计费和乙方因为自身原因逾期交付设计设计成果的，应按设计费总额的2‰的比例，由违约方向守约方支付逾期违约金。逾期超过15日以上的，守约方有权暂时中止履行本合同，</w:t>
      </w:r>
    </w:p>
    <w:p>
      <w:r>
        <w:rPr>
          <w:rFonts w:ascii="宋体" w:hAnsi="宋体" w:eastAsia="宋体"/>
          <w:color w:val="000000"/>
          <w:sz w:val="28"/>
        </w:rPr>
        <w:t xml:space="preserve"> 　　并书面通知违约方。</w:t>
      </w:r>
    </w:p>
    <w:p>
      <w:r>
        <w:rPr>
          <w:rFonts w:ascii="宋体" w:hAnsi="宋体" w:eastAsia="宋体"/>
          <w:color w:val="000000"/>
          <w:sz w:val="28"/>
        </w:rPr>
        <w:t xml:space="preserve"> 　　9.3甲方未经乙方同意，将乙方的投标书、设计方案、图纸、数据、计算软件等商业秘密和设计成果，向第三方转让的，须一次性向乙方支付2万元的违约金。</w:t>
      </w:r>
    </w:p>
    <w:p>
      <w:r>
        <w:rPr>
          <w:rFonts w:ascii="宋体" w:hAnsi="宋体" w:eastAsia="宋体"/>
          <w:color w:val="000000"/>
          <w:sz w:val="28"/>
        </w:rPr>
        <w:t xml:space="preserve"> 　　第10条争议的解决方式</w:t>
      </w:r>
    </w:p>
    <w:p>
      <w:r>
        <w:rPr>
          <w:rFonts w:ascii="宋体" w:hAnsi="宋体" w:eastAsia="宋体"/>
          <w:color w:val="000000"/>
          <w:sz w:val="28"/>
        </w:rPr>
        <w:t xml:space="preserve"> 　　10.1本合同在履行期间发生争议时，双方应协商解决。协商不成的，任何一方可向施工现场所在地有管辖权的法院提起诉讼解决。</w:t>
      </w:r>
    </w:p>
    <w:p>
      <w:r>
        <w:rPr>
          <w:rFonts w:ascii="宋体" w:hAnsi="宋体" w:eastAsia="宋体"/>
          <w:color w:val="000000"/>
          <w:sz w:val="28"/>
        </w:rPr>
        <w:t xml:space="preserve"> 　　第11条其他</w:t>
      </w:r>
    </w:p>
    <w:p>
      <w:r>
        <w:rPr>
          <w:rFonts w:ascii="宋体" w:hAnsi="宋体" w:eastAsia="宋体"/>
          <w:color w:val="000000"/>
          <w:sz w:val="28"/>
        </w:rPr>
        <w:t xml:space="preserve"> 　　11.1甲方需要乙方安排设计人员配合加工订货、对外谈判、制定施工技术方案、外出技术考察等，所需费用由双方另行商定。</w:t>
      </w:r>
    </w:p>
    <w:p>
      <w:r>
        <w:rPr>
          <w:rFonts w:ascii="宋体" w:hAnsi="宋体" w:eastAsia="宋体"/>
          <w:color w:val="000000"/>
          <w:sz w:val="28"/>
        </w:rPr>
        <w:t xml:space="preserve"> 　　11.2乙方在设计及装修施工的过程中，可不必征得甲方许可，在施工现场从事设计业务方面的广告宣传，并对装修全过程的进展、竣工状况实行拍摄记录存档。</w:t>
      </w:r>
    </w:p>
    <w:p>
      <w:r>
        <w:rPr>
          <w:rFonts w:ascii="宋体" w:hAnsi="宋体" w:eastAsia="宋体"/>
          <w:color w:val="000000"/>
          <w:sz w:val="28"/>
        </w:rPr>
        <w:t xml:space="preserve"> 　　11.3本合同经双方签字或盖章并在甲方向乙方支付定金当日生效。本合同一式贰份，甲乙双方各执壹份。</w:t>
      </w:r>
    </w:p>
    <w:p>
      <w:r>
        <w:rPr>
          <w:rFonts w:ascii="宋体" w:hAnsi="宋体" w:eastAsia="宋体"/>
          <w:color w:val="000000"/>
          <w:sz w:val="28"/>
        </w:rPr>
        <w:t xml:space="preserve"> 　　甲方：</w:t>
      </w:r>
    </w:p>
    <w:p>
      <w:r>
        <w:rPr>
          <w:rFonts w:ascii="宋体" w:hAnsi="宋体" w:eastAsia="宋体"/>
          <w:color w:val="000000"/>
          <w:sz w:val="28"/>
        </w:rPr>
        <w:t xml:space="preserve"> 　　联系电话：</w:t>
      </w:r>
    </w:p>
    <w:p>
      <w:r>
        <w:rPr>
          <w:rFonts w:ascii="宋体" w:hAnsi="宋体" w:eastAsia="宋体"/>
          <w:color w:val="000000"/>
          <w:sz w:val="28"/>
        </w:rPr>
        <w:t xml:space="preserve"> 　　乙方：</w:t>
      </w:r>
    </w:p>
    <w:p>
      <w:r>
        <w:rPr>
          <w:rFonts w:ascii="宋体" w:hAnsi="宋体" w:eastAsia="宋体"/>
          <w:color w:val="000000"/>
          <w:sz w:val="28"/>
        </w:rPr>
        <w:t xml:space="preserve"> 　　联系人：</w:t>
      </w:r>
    </w:p>
    <w:p>
      <w:r>
        <w:rPr>
          <w:rFonts w:ascii="宋体" w:hAnsi="宋体" w:eastAsia="宋体"/>
          <w:color w:val="000000"/>
          <w:sz w:val="28"/>
        </w:rPr>
        <w:t xml:space="preserve"> 　　联系电话：</w:t>
      </w:r>
    </w:p>
    <w:p>
      <w:r>
        <w:rPr>
          <w:rFonts w:ascii="宋体" w:hAnsi="宋体" w:eastAsia="宋体"/>
          <w:color w:val="000000"/>
          <w:sz w:val="28"/>
        </w:rPr>
        <w:t xml:space="preserve"> 　　年月日</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